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B2" w:rsidRPr="00E63261" w:rsidRDefault="002F7DB2" w:rsidP="00E63261"/>
    <w:p w:rsidR="002F7DB2" w:rsidRPr="00F418A5" w:rsidRDefault="002F7DB2" w:rsidP="002F7D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2025" cy="1019175"/>
            <wp:effectExtent l="19050" t="0" r="9525" b="0"/>
            <wp:docPr id="3" name="Рисунок 1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B2" w:rsidRPr="002F7DB2" w:rsidRDefault="002F7DB2" w:rsidP="002F7DB2">
      <w:pPr>
        <w:jc w:val="center"/>
        <w:rPr>
          <w:color w:val="0000FF"/>
          <w:sz w:val="18"/>
          <w:szCs w:val="18"/>
        </w:rPr>
      </w:pPr>
      <w:r w:rsidRPr="002F7DB2">
        <w:rPr>
          <w:color w:val="0000FF"/>
          <w:sz w:val="18"/>
          <w:szCs w:val="18"/>
        </w:rPr>
        <w:t>МИНИСТЕРСТВО ОБРАЗОВАНИЯ И НАУКИ РЕСПУБЛИКИ ДАГЕСТАН</w:t>
      </w:r>
    </w:p>
    <w:p w:rsidR="002F7DB2" w:rsidRPr="002F7DB2" w:rsidRDefault="002F7DB2" w:rsidP="002F7DB2">
      <w:pPr>
        <w:jc w:val="center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Муниципальное казенное учреждение</w:t>
      </w:r>
    </w:p>
    <w:p w:rsidR="002F7DB2" w:rsidRPr="002F7DB2" w:rsidRDefault="002F7DB2" w:rsidP="002F7DB2">
      <w:pPr>
        <w:pStyle w:val="1"/>
        <w:tabs>
          <w:tab w:val="center" w:pos="4677"/>
          <w:tab w:val="right" w:pos="9355"/>
        </w:tabs>
        <w:jc w:val="center"/>
        <w:rPr>
          <w:b w:val="0"/>
          <w:color w:val="0000FF"/>
          <w:sz w:val="18"/>
          <w:szCs w:val="18"/>
        </w:rPr>
      </w:pPr>
      <w:r w:rsidRPr="002F7DB2">
        <w:rPr>
          <w:b w:val="0"/>
          <w:color w:val="0000FF"/>
          <w:sz w:val="18"/>
          <w:szCs w:val="18"/>
        </w:rPr>
        <w:t>УПРАВЛЕНИЕ ОБРАЗОВАНИЯ БУЙНАКСКОГО РАЙОНА</w:t>
      </w:r>
    </w:p>
    <w:p w:rsidR="002F7DB2" w:rsidRPr="002F7DB2" w:rsidRDefault="002F7DB2" w:rsidP="002F7DB2">
      <w:pPr>
        <w:pStyle w:val="1"/>
        <w:tabs>
          <w:tab w:val="center" w:pos="4677"/>
          <w:tab w:val="right" w:pos="9355"/>
        </w:tabs>
        <w:jc w:val="center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Муниципальное Бюджетное ОБЩЕобразовательное учреждение</w:t>
      </w:r>
    </w:p>
    <w:p w:rsidR="002F7DB2" w:rsidRPr="002F7DB2" w:rsidRDefault="002F7DB2" w:rsidP="002F7DB2">
      <w:pPr>
        <w:pStyle w:val="1"/>
        <w:ind w:right="-143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«Эрпелинская средняя общеобразовательная школа им. Апашева М. Д.»</w:t>
      </w:r>
    </w:p>
    <w:p w:rsidR="002F7DB2" w:rsidRPr="002F7DB2" w:rsidRDefault="002F7DB2" w:rsidP="002F7DB2">
      <w:pPr>
        <w:pStyle w:val="a7"/>
        <w:jc w:val="center"/>
        <w:rPr>
          <w:b/>
          <w:color w:val="023D84"/>
          <w:sz w:val="18"/>
          <w:szCs w:val="18"/>
        </w:rPr>
      </w:pPr>
      <w:r w:rsidRPr="002F7DB2">
        <w:rPr>
          <w:b/>
          <w:color w:val="023D84"/>
          <w:sz w:val="18"/>
          <w:szCs w:val="18"/>
        </w:rPr>
        <w:t xml:space="preserve">Россия, Республика Дагестан, Буйнакский район, 368207, с. </w:t>
      </w:r>
      <w:proofErr w:type="spellStart"/>
      <w:r w:rsidRPr="002F7DB2">
        <w:rPr>
          <w:b/>
          <w:color w:val="023D84"/>
          <w:sz w:val="18"/>
          <w:szCs w:val="18"/>
        </w:rPr>
        <w:t>Эрпели</w:t>
      </w:r>
      <w:proofErr w:type="spellEnd"/>
      <w:r w:rsidRPr="002F7DB2">
        <w:rPr>
          <w:b/>
          <w:color w:val="023D84"/>
          <w:sz w:val="18"/>
          <w:szCs w:val="18"/>
        </w:rPr>
        <w:t>,  ул.И.Акаева, 4</w:t>
      </w:r>
    </w:p>
    <w:p w:rsidR="002F7DB2" w:rsidRPr="002F7DB2" w:rsidRDefault="0028210C" w:rsidP="002F7DB2">
      <w:pPr>
        <w:pStyle w:val="a7"/>
        <w:jc w:val="center"/>
        <w:rPr>
          <w:sz w:val="18"/>
          <w:szCs w:val="18"/>
          <w:lang w:val="en-US"/>
        </w:rPr>
      </w:pPr>
      <w:hyperlink r:id="rId7" w:history="1">
        <w:r w:rsidR="002F7DB2" w:rsidRPr="002F7DB2">
          <w:rPr>
            <w:rStyle w:val="a3"/>
            <w:sz w:val="18"/>
            <w:szCs w:val="18"/>
            <w:lang w:val="en-US"/>
          </w:rPr>
          <w:t>https://erpel.dagestanschool.ru/</w:t>
        </w:r>
      </w:hyperlink>
      <w:r w:rsidR="002F7DB2" w:rsidRPr="002F7DB2">
        <w:rPr>
          <w:sz w:val="18"/>
          <w:szCs w:val="18"/>
          <w:lang w:val="en-US"/>
        </w:rPr>
        <w:t xml:space="preserve">, e-mail: </w:t>
      </w:r>
      <w:hyperlink r:id="rId8" w:history="1">
        <w:r w:rsidR="002F7DB2" w:rsidRPr="002F7DB2">
          <w:rPr>
            <w:rStyle w:val="a3"/>
            <w:sz w:val="18"/>
            <w:szCs w:val="18"/>
            <w:lang w:val="en-US"/>
          </w:rPr>
          <w:t>erpeli.dagschool@mail.ru</w:t>
        </w:r>
      </w:hyperlink>
    </w:p>
    <w:p w:rsidR="002F7DB2" w:rsidRPr="00E63261" w:rsidRDefault="0028210C" w:rsidP="00BF1253">
      <w:pPr>
        <w:rPr>
          <w:b/>
          <w:sz w:val="18"/>
          <w:szCs w:val="18"/>
        </w:rPr>
      </w:pPr>
      <w:r w:rsidRPr="0028210C">
        <w:rPr>
          <w:rFonts w:eastAsia="Times New Roman"/>
          <w:noProof/>
          <w:sz w:val="28"/>
          <w:szCs w:val="24"/>
        </w:rPr>
        <w:pict>
          <v:line id="_x0000_s1026" style="position:absolute;z-index:251661312;visibility:visible" from="-5.95pt,19.05pt" to="512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  <w:r w:rsidR="002F7DB2" w:rsidRPr="002F7DB2">
        <w:rPr>
          <w:sz w:val="18"/>
          <w:szCs w:val="18"/>
        </w:rPr>
        <w:t>ИНН-0507004147,  КПП-050701001,  ОГРН-1020500715586</w:t>
      </w:r>
    </w:p>
    <w:p w:rsidR="003A1D49" w:rsidRDefault="003A1D49" w:rsidP="00BF1253">
      <w:pPr>
        <w:rPr>
          <w:b/>
        </w:rPr>
      </w:pPr>
    </w:p>
    <w:p w:rsidR="00BF1253" w:rsidRPr="00E63261" w:rsidRDefault="004F31BB" w:rsidP="00BF1253">
      <w:pPr>
        <w:rPr>
          <w:b/>
        </w:rPr>
      </w:pPr>
      <w:r>
        <w:rPr>
          <w:b/>
        </w:rPr>
        <w:t xml:space="preserve">                                                          </w:t>
      </w:r>
      <w:r w:rsidR="00BF1253" w:rsidRPr="00E63261">
        <w:rPr>
          <w:b/>
        </w:rPr>
        <w:t>ПРИКАЗ</w:t>
      </w:r>
      <w:r w:rsidR="00433A7B" w:rsidRPr="00E63261">
        <w:rPr>
          <w:b/>
        </w:rPr>
        <w:t xml:space="preserve"> №                         </w:t>
      </w:r>
      <w:proofErr w:type="gramStart"/>
      <w:r w:rsidR="00433A7B" w:rsidRPr="00E63261">
        <w:rPr>
          <w:b/>
        </w:rPr>
        <w:t>от</w:t>
      </w:r>
      <w:proofErr w:type="gramEnd"/>
    </w:p>
    <w:p w:rsidR="00BF1253" w:rsidRDefault="00BF1253" w:rsidP="00BF1253">
      <w:pPr>
        <w:rPr>
          <w:sz w:val="24"/>
          <w:szCs w:val="24"/>
        </w:rPr>
      </w:pPr>
      <w:r>
        <w:rPr>
          <w:sz w:val="24"/>
          <w:szCs w:val="24"/>
        </w:rPr>
        <w:t xml:space="preserve"> « О создании антитеррористической  группы»</w:t>
      </w:r>
    </w:p>
    <w:p w:rsidR="00BF1253" w:rsidRDefault="00BF1253" w:rsidP="00BF1253">
      <w:pPr>
        <w:rPr>
          <w:sz w:val="24"/>
          <w:szCs w:val="24"/>
        </w:rPr>
      </w:pPr>
      <w:r>
        <w:rPr>
          <w:sz w:val="24"/>
          <w:szCs w:val="24"/>
        </w:rPr>
        <w:t>В соответствии с рекомендациями по организации мероприятий по противодействию экстремизму и терроризму антитеррористической комиссии Буйнакского района</w:t>
      </w:r>
    </w:p>
    <w:p w:rsidR="00BF1253" w:rsidRPr="0055541B" w:rsidRDefault="0055541B" w:rsidP="00BF1253">
      <w:pPr>
        <w:rPr>
          <w:b/>
          <w:sz w:val="24"/>
          <w:szCs w:val="24"/>
        </w:rPr>
      </w:pPr>
      <w:r w:rsidRPr="0055541B">
        <w:rPr>
          <w:b/>
          <w:sz w:val="24"/>
          <w:szCs w:val="24"/>
        </w:rPr>
        <w:t>п</w:t>
      </w:r>
      <w:r w:rsidR="00BF1253" w:rsidRPr="0055541B">
        <w:rPr>
          <w:b/>
          <w:sz w:val="24"/>
          <w:szCs w:val="24"/>
        </w:rPr>
        <w:t>риказываю:</w:t>
      </w:r>
    </w:p>
    <w:p w:rsidR="00BF1253" w:rsidRDefault="00BF1253" w:rsidP="00BF125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антитеррористическую группу в составе: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Руководитель – </w:t>
      </w:r>
      <w:r w:rsidR="002F7DB2">
        <w:rPr>
          <w:sz w:val="24"/>
          <w:szCs w:val="24"/>
        </w:rPr>
        <w:t>Джалилов К.А.</w:t>
      </w:r>
      <w:r>
        <w:rPr>
          <w:sz w:val="24"/>
          <w:szCs w:val="24"/>
        </w:rPr>
        <w:t xml:space="preserve"> </w:t>
      </w:r>
      <w:r w:rsidR="00AB6F08">
        <w:rPr>
          <w:sz w:val="24"/>
          <w:szCs w:val="24"/>
        </w:rPr>
        <w:t xml:space="preserve">- </w:t>
      </w:r>
      <w:r w:rsidR="00C619BA">
        <w:rPr>
          <w:sz w:val="24"/>
          <w:szCs w:val="24"/>
        </w:rPr>
        <w:t>руководитель</w:t>
      </w:r>
      <w:bookmarkStart w:id="0" w:name="_GoBack"/>
      <w:bookmarkEnd w:id="0"/>
      <w:r w:rsidR="00AB6F08">
        <w:rPr>
          <w:sz w:val="24"/>
          <w:szCs w:val="24"/>
        </w:rPr>
        <w:t xml:space="preserve"> безопасности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</w:p>
    <w:p w:rsidR="002F7DB2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Члены группы:  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F7DB2">
        <w:rPr>
          <w:sz w:val="24"/>
          <w:szCs w:val="24"/>
        </w:rPr>
        <w:t>Хайбуллаев</w:t>
      </w:r>
      <w:proofErr w:type="spellEnd"/>
      <w:r w:rsidR="00075526">
        <w:rPr>
          <w:sz w:val="24"/>
          <w:szCs w:val="24"/>
        </w:rPr>
        <w:t xml:space="preserve"> </w:t>
      </w:r>
      <w:r w:rsidR="002F7DB2">
        <w:rPr>
          <w:sz w:val="24"/>
          <w:szCs w:val="24"/>
        </w:rPr>
        <w:t xml:space="preserve"> Х.Х.</w:t>
      </w:r>
      <w:r>
        <w:rPr>
          <w:sz w:val="24"/>
          <w:szCs w:val="24"/>
        </w:rPr>
        <w:t xml:space="preserve"> зам.</w:t>
      </w:r>
      <w:r w:rsidR="002F7DB2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по ВР</w:t>
      </w:r>
    </w:p>
    <w:p w:rsidR="00BF1253" w:rsidRPr="00AB6F08" w:rsidRDefault="002F7DB2" w:rsidP="00BF1253">
      <w:pPr>
        <w:pStyle w:val="a4"/>
        <w:ind w:left="840"/>
        <w:rPr>
          <w:sz w:val="24"/>
          <w:szCs w:val="24"/>
        </w:rPr>
      </w:pPr>
      <w:proofErr w:type="spellStart"/>
      <w:r>
        <w:rPr>
          <w:sz w:val="24"/>
          <w:szCs w:val="24"/>
        </w:rPr>
        <w:t>Пирбудаков</w:t>
      </w:r>
      <w:proofErr w:type="spellEnd"/>
      <w:r w:rsidR="0007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М.А.</w:t>
      </w:r>
      <w:r w:rsidR="0007552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B6F08">
        <w:rPr>
          <w:sz w:val="24"/>
          <w:szCs w:val="24"/>
        </w:rPr>
        <w:t>завхоз</w:t>
      </w:r>
    </w:p>
    <w:p w:rsidR="00BF1253" w:rsidRDefault="002F7DB2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Магомедова</w:t>
      </w:r>
      <w:r w:rsidR="0007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Д.Ю.</w:t>
      </w:r>
      <w:r w:rsidR="00BF1253">
        <w:rPr>
          <w:sz w:val="24"/>
          <w:szCs w:val="24"/>
        </w:rPr>
        <w:t xml:space="preserve"> </w:t>
      </w:r>
      <w:r w:rsidR="00AB6F08">
        <w:rPr>
          <w:sz w:val="24"/>
          <w:szCs w:val="24"/>
        </w:rPr>
        <w:t xml:space="preserve">- </w:t>
      </w:r>
      <w:r w:rsidR="00BF1253">
        <w:rPr>
          <w:sz w:val="24"/>
          <w:szCs w:val="24"/>
        </w:rPr>
        <w:t>председатель ПК</w:t>
      </w:r>
    </w:p>
    <w:p w:rsidR="00BF1253" w:rsidRDefault="002F7DB2" w:rsidP="00BF1253">
      <w:pPr>
        <w:pStyle w:val="a4"/>
        <w:ind w:left="840"/>
        <w:rPr>
          <w:sz w:val="24"/>
          <w:szCs w:val="24"/>
        </w:rPr>
      </w:pPr>
      <w:r>
        <w:rPr>
          <w:sz w:val="24"/>
          <w:szCs w:val="24"/>
        </w:rPr>
        <w:t>Исаков А.И.</w:t>
      </w:r>
      <w:r w:rsidR="00BF1253">
        <w:rPr>
          <w:sz w:val="24"/>
          <w:szCs w:val="24"/>
        </w:rPr>
        <w:t xml:space="preserve"> </w:t>
      </w:r>
      <w:r w:rsidR="00AB6F08">
        <w:rPr>
          <w:sz w:val="24"/>
          <w:szCs w:val="24"/>
        </w:rPr>
        <w:t xml:space="preserve">- </w:t>
      </w:r>
      <w:proofErr w:type="spellStart"/>
      <w:r w:rsidR="00BF1253">
        <w:rPr>
          <w:sz w:val="24"/>
          <w:szCs w:val="24"/>
        </w:rPr>
        <w:t>уч</w:t>
      </w:r>
      <w:proofErr w:type="spellEnd"/>
      <w:r w:rsidR="00BF1253">
        <w:rPr>
          <w:sz w:val="24"/>
          <w:szCs w:val="24"/>
        </w:rPr>
        <w:t>. нач. классов</w:t>
      </w:r>
    </w:p>
    <w:p w:rsidR="00BF1253" w:rsidRDefault="00BF1253" w:rsidP="00BF1253">
      <w:pPr>
        <w:pStyle w:val="a4"/>
        <w:ind w:left="840"/>
        <w:rPr>
          <w:sz w:val="24"/>
          <w:szCs w:val="24"/>
        </w:rPr>
      </w:pPr>
    </w:p>
    <w:p w:rsidR="0055541B" w:rsidRPr="002F7DB2" w:rsidRDefault="00BF1253" w:rsidP="0055541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</w:t>
      </w:r>
      <w:r w:rsidR="00075526">
        <w:rPr>
          <w:sz w:val="24"/>
          <w:szCs w:val="24"/>
        </w:rPr>
        <w:t>й.</w:t>
      </w:r>
    </w:p>
    <w:p w:rsidR="0055541B" w:rsidRPr="00E63261" w:rsidRDefault="0055541B" w:rsidP="0055541B">
      <w:pPr>
        <w:rPr>
          <w:b/>
          <w:sz w:val="24"/>
          <w:szCs w:val="24"/>
        </w:rPr>
      </w:pPr>
      <w:r w:rsidRPr="00E63261">
        <w:rPr>
          <w:b/>
          <w:sz w:val="24"/>
          <w:szCs w:val="24"/>
        </w:rPr>
        <w:t xml:space="preserve">Директор </w:t>
      </w:r>
      <w:proofErr w:type="spellStart"/>
      <w:r w:rsidRPr="00E63261">
        <w:rPr>
          <w:b/>
          <w:sz w:val="24"/>
          <w:szCs w:val="24"/>
        </w:rPr>
        <w:t>школы________</w:t>
      </w:r>
      <w:r w:rsidR="002F7DB2" w:rsidRPr="00E63261">
        <w:rPr>
          <w:b/>
          <w:sz w:val="24"/>
          <w:szCs w:val="24"/>
        </w:rPr>
        <w:t>Устарханов</w:t>
      </w:r>
      <w:proofErr w:type="spellEnd"/>
      <w:r w:rsidR="002F7DB2" w:rsidRPr="00E63261">
        <w:rPr>
          <w:b/>
          <w:sz w:val="24"/>
          <w:szCs w:val="24"/>
        </w:rPr>
        <w:t xml:space="preserve"> Х.А.</w:t>
      </w:r>
    </w:p>
    <w:p w:rsidR="002F7DB2" w:rsidRPr="00E63261" w:rsidRDefault="0055541B" w:rsidP="0055541B">
      <w:pPr>
        <w:rPr>
          <w:b/>
          <w:sz w:val="24"/>
          <w:szCs w:val="24"/>
        </w:rPr>
      </w:pPr>
      <w:r w:rsidRPr="00E63261">
        <w:rPr>
          <w:b/>
          <w:sz w:val="24"/>
          <w:szCs w:val="24"/>
        </w:rPr>
        <w:t xml:space="preserve">С приказом </w:t>
      </w:r>
      <w:proofErr w:type="gramStart"/>
      <w:r w:rsidRPr="00E63261">
        <w:rPr>
          <w:b/>
          <w:sz w:val="24"/>
          <w:szCs w:val="24"/>
        </w:rPr>
        <w:t>ознакомлены</w:t>
      </w:r>
      <w:proofErr w:type="gramEnd"/>
      <w:r w:rsidRPr="00E63261">
        <w:rPr>
          <w:b/>
          <w:sz w:val="24"/>
          <w:szCs w:val="24"/>
        </w:rPr>
        <w:t xml:space="preserve">:               </w:t>
      </w:r>
    </w:p>
    <w:p w:rsidR="0055541B" w:rsidRPr="00E63261" w:rsidRDefault="0055541B" w:rsidP="0055541B">
      <w:pPr>
        <w:rPr>
          <w:b/>
          <w:sz w:val="24"/>
          <w:szCs w:val="24"/>
        </w:rPr>
      </w:pPr>
      <w:r w:rsidRPr="00E63261">
        <w:rPr>
          <w:b/>
          <w:sz w:val="24"/>
          <w:szCs w:val="24"/>
        </w:rPr>
        <w:t xml:space="preserve">  </w:t>
      </w:r>
      <w:r w:rsidR="002F7DB2" w:rsidRPr="00E63261">
        <w:rPr>
          <w:b/>
          <w:sz w:val="24"/>
          <w:szCs w:val="24"/>
        </w:rPr>
        <w:t>Джалилов К.А.</w:t>
      </w:r>
    </w:p>
    <w:p w:rsidR="0055541B" w:rsidRPr="00E63261" w:rsidRDefault="002F7DB2" w:rsidP="0055541B">
      <w:pPr>
        <w:rPr>
          <w:b/>
          <w:sz w:val="24"/>
          <w:szCs w:val="24"/>
        </w:rPr>
      </w:pPr>
      <w:proofErr w:type="spellStart"/>
      <w:r w:rsidRPr="00E63261">
        <w:rPr>
          <w:b/>
          <w:sz w:val="24"/>
          <w:szCs w:val="24"/>
        </w:rPr>
        <w:t>Хайбуллаев</w:t>
      </w:r>
      <w:proofErr w:type="spellEnd"/>
      <w:r w:rsidRPr="00E63261">
        <w:rPr>
          <w:b/>
          <w:sz w:val="24"/>
          <w:szCs w:val="24"/>
        </w:rPr>
        <w:t xml:space="preserve"> Х.Х.</w:t>
      </w:r>
    </w:p>
    <w:p w:rsidR="0055541B" w:rsidRPr="00E63261" w:rsidRDefault="002F7DB2" w:rsidP="0055541B">
      <w:pPr>
        <w:rPr>
          <w:b/>
          <w:sz w:val="24"/>
          <w:szCs w:val="24"/>
        </w:rPr>
      </w:pPr>
      <w:r w:rsidRPr="00E63261">
        <w:rPr>
          <w:b/>
          <w:sz w:val="24"/>
          <w:szCs w:val="24"/>
        </w:rPr>
        <w:t>Магомедова Д.Ю.</w:t>
      </w:r>
    </w:p>
    <w:p w:rsidR="0055541B" w:rsidRPr="00E63261" w:rsidRDefault="0055541B" w:rsidP="0055541B">
      <w:pPr>
        <w:rPr>
          <w:b/>
          <w:sz w:val="24"/>
          <w:szCs w:val="24"/>
        </w:rPr>
      </w:pPr>
      <w:r w:rsidRPr="00E63261">
        <w:rPr>
          <w:b/>
          <w:sz w:val="24"/>
          <w:szCs w:val="24"/>
        </w:rPr>
        <w:t xml:space="preserve">  </w:t>
      </w:r>
      <w:r w:rsidR="002F7DB2" w:rsidRPr="00E63261">
        <w:rPr>
          <w:b/>
          <w:sz w:val="24"/>
          <w:szCs w:val="24"/>
        </w:rPr>
        <w:t>Исаков А.И</w:t>
      </w:r>
      <w:r w:rsidRPr="00E63261">
        <w:rPr>
          <w:b/>
          <w:sz w:val="24"/>
          <w:szCs w:val="24"/>
        </w:rPr>
        <w:t xml:space="preserve">                                                                  </w:t>
      </w:r>
    </w:p>
    <w:p w:rsidR="00BF1253" w:rsidRPr="0055541B" w:rsidRDefault="00BF1253" w:rsidP="00BF1253">
      <w:pPr>
        <w:rPr>
          <w:b/>
        </w:rPr>
      </w:pPr>
    </w:p>
    <w:p w:rsidR="00BF1253" w:rsidRPr="0055541B" w:rsidRDefault="00BF1253" w:rsidP="00BF1253">
      <w:pPr>
        <w:rPr>
          <w:b/>
        </w:rPr>
      </w:pPr>
    </w:p>
    <w:p w:rsidR="00BF1253" w:rsidRPr="00BF1253" w:rsidRDefault="00BF1253" w:rsidP="00BF1253"/>
    <w:p w:rsidR="00BF1253" w:rsidRDefault="00BF1253" w:rsidP="00BF1253"/>
    <w:p w:rsidR="00BF1253" w:rsidRDefault="00BF1253" w:rsidP="00BF1253"/>
    <w:p w:rsidR="00BF1253" w:rsidRPr="00BF1253" w:rsidRDefault="00BF1253" w:rsidP="00BF1253">
      <w:pPr>
        <w:tabs>
          <w:tab w:val="left" w:pos="2854"/>
        </w:tabs>
      </w:pPr>
      <w:r>
        <w:tab/>
      </w:r>
    </w:p>
    <w:sectPr w:rsidR="00BF1253" w:rsidRPr="00BF1253" w:rsidSect="0055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715"/>
    <w:multiLevelType w:val="hybridMultilevel"/>
    <w:tmpl w:val="F0C2D0D0"/>
    <w:lvl w:ilvl="0" w:tplc="37E815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1253"/>
    <w:rsid w:val="00075526"/>
    <w:rsid w:val="000B28A5"/>
    <w:rsid w:val="000F6567"/>
    <w:rsid w:val="0028210C"/>
    <w:rsid w:val="002B08AF"/>
    <w:rsid w:val="002F1316"/>
    <w:rsid w:val="002F7DB2"/>
    <w:rsid w:val="003A1D49"/>
    <w:rsid w:val="00433A7B"/>
    <w:rsid w:val="004F31BB"/>
    <w:rsid w:val="0055541B"/>
    <w:rsid w:val="005561DE"/>
    <w:rsid w:val="00AB6F08"/>
    <w:rsid w:val="00BF1253"/>
    <w:rsid w:val="00C619BA"/>
    <w:rsid w:val="00E6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53"/>
  </w:style>
  <w:style w:type="paragraph" w:styleId="1">
    <w:name w:val="heading 1"/>
    <w:basedOn w:val="a"/>
    <w:next w:val="a"/>
    <w:link w:val="10"/>
    <w:qFormat/>
    <w:rsid w:val="002F7D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2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7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7D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F7D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peli.dag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rpel.dagestan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9CF0-7951-4CA5-B248-29D81219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cp:lastPrinted>2020-09-04T05:37:00Z</cp:lastPrinted>
  <dcterms:created xsi:type="dcterms:W3CDTF">2017-09-09T08:45:00Z</dcterms:created>
  <dcterms:modified xsi:type="dcterms:W3CDTF">2020-09-04T05:37:00Z</dcterms:modified>
</cp:coreProperties>
</file>